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1125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56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Хаважа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Абабукаровича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3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4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>26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18810526231013009221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ХМ 563845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>
        <w:rPr>
          <w:rFonts w:ascii="Times New Roman" w:eastAsia="Times New Roman" w:hAnsi="Times New Roman" w:cs="Times New Roman"/>
          <w:sz w:val="26"/>
          <w:szCs w:val="26"/>
        </w:rPr>
        <w:t>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ВАЗ 21104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2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>№ 18810526231013009221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25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судебном заседании исследованы </w:t>
      </w:r>
      <w:r>
        <w:rPr>
          <w:rFonts w:ascii="Times New Roman" w:eastAsia="Times New Roman" w:hAnsi="Times New Roman" w:cs="Times New Roman"/>
          <w:sz w:val="26"/>
          <w:szCs w:val="26"/>
        </w:rPr>
        <w:t>отчет об отс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леживании почтового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отправления,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Х.А.</w:t>
      </w:r>
      <w:r>
        <w:rPr>
          <w:rFonts w:ascii="Times New Roman" w:eastAsia="Times New Roman" w:hAnsi="Times New Roman" w:cs="Times New Roman"/>
          <w:sz w:val="26"/>
          <w:szCs w:val="26"/>
        </w:rPr>
        <w:t>состава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установленный законодательством </w:t>
      </w:r>
      <w:r>
        <w:rPr>
          <w:rFonts w:ascii="Times New Roman" w:eastAsia="Times New Roman" w:hAnsi="Times New Roman" w:cs="Times New Roman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Яндиева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Хаважа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Абабукаровича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0412365400235002692420156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0412365400235002692420156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69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69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PassportDatagrp-24rplc-9">
    <w:name w:val="cat-PassportData grp-24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  <w:style w:type="character" w:customStyle="1" w:styleId="cat-CarNumbergrp-27rplc-22">
    <w:name w:val="cat-CarNumber grp-27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